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08"/>
        <w:gridCol w:w="2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kazał odprowadzić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wziął Jezusa i ubiczował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Piłat wziął Jezusa i ubiczował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Piłat wziął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kazał Go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zabrał Jezusa i kazał 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zabrał Jezusa i poddał chłoście.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Piłat kazał odprowadzić Jezusa i wychłostać.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kazał zabrać Jezusa i ubiczować.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Пилат увяв Ісуса та й звелів бичувати.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Pilatos Iesusa i ubiczował.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Jezusa i wybiczował.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zabrał Jeszuę i kazał Go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wziął Jezusa i go 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więc wyprowadzić Jezusa i ubiczować.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2024-04-28T08:31:56Z</dcterms:modified>
</cp:coreProperties>
</file>