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cesarza. Każdy bowiem, kto czyni się królem, przeciwstawia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wypuścić. Żydzi jednak wołali: Jeśli go wypuścisz,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o to, jakoby go wypuścił; lecz Żydowie wołali mówiąc: Jeźli go wypuścisz, nie jesteś przyjacielem cesarskim; każdy bowiem, co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Piłat starał się, aby go puścił. Lecz Żydowie wołali, mówiąc: Jeśli tego wypuścisz, nie jesteś przyjaciel Cesarski. Każdy bowiem, co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usiłował Go uwolnić. Żydzi jednak zawołali: Jeżeli go uwolnisz, nie jesteś przyjacielem cezara. Każdy, kto się czyni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wypuścić go, ale Żydzi krzyczeli głośno: Jeśli tego wypuścisz, nie jesteś przyjacielem cesarza; każdy bowiem, który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Żydzi jednak zawołali: Jeśli Go uwolnisz,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usiłował Go uwolnić, lecz Żydzi zaczęli głośno wołać: „Jeśli Go wypuścisz, przestaniesz być przyjacielem cesarza. Kto bowiem uznaje siebie za króla, przeciwstawia się cesarzowi”.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momentu Piłat starał się Go wypuścić. Judejczycy jednak zaczęli wołać słowami: „Jeśli Go wypuścisz, to nie jesteś przyjacielem Cezara. Ktokolwiek bowiem ogłasza się królem, występuje przeciw Cezarowi”.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Piłat starał się uwolnić Jezusa, ale Żydzi wołali głośno: - Jeśli go uwolnisz, nie jesteś przyjacielem cesarza. Kto podaje się za króla, występuje przeciwko cesarzowi!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A Judejczycy krzyczeli: - Jeśli Go uwolnisz, nie jesteś przyjacielem cesarza. Bo kto czyni się królem, występuje przeciw cesarzowi!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Пилат намагався відпустити його; юдеї ж вигукували, кажучи: Якщо його відпустиш, ти не є другом кесаря. Кожний, хто себе робить царем, - противиться кесареві.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Pilatos szukał sposobu rozwiązawszy uwolnić go. Zaś Judajczycy wrzasnęli powiadając: Jeżeliby tego właśnie rozwiązawszy uwolniłbyś, nie jesteś przyjaciel Kaisara; wszystek ten jako króla siebie samego czyniący powiadając przeciwnie sprzeciwia się Kaisarowi.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Piłat pragnął go uwolnić, ale Żydzi zawołali, mówiąc: Jeśli go uniewinnisz, nie jesteś przyjacielem cezara; gdyż każdy, kto czyni siebie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usiłował znaleźć jakiś sposób, żeby Go uwolnić, ale Judejczycy krzyczeli: "Jeśli uwolnisz tego człowieka, to znaczy, że nie jesteś "przyjacielem cesarza"! Każdy, kto się podaje za króla, sprzeciwia się cesarzowi!".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Piłat dalej starał się go zwolnić, ale Żydzi zawołali, mówiąc: ”Jeżeli zwolnisz tego człowieka, nie jesteś przyjacielem Cezara. Każdy, kto się Czyni królem, sprzeciwia się Cezarowi”.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momentu Piłat starał się uwolnić Jezusa, ale żydowscy przywódcy ostro się temu sprzeciwiali: —Jeśli go uwolnisz, nie będziesz przyjacielem cezara. Kto obwołuje się królem, występuje przecież przeciwko cezarowi.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2024-04-27T22:10:04Z</dcterms:modified>
</cp:coreProperties>
</file>