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2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Wykrzyknęli więc owi: Precz, precz, ukrzyżuj Go. Mówi im ― Piłat: ― Króla waszego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[mam]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ukrzyżować? Odpowiedzieli ― arcykapłani: Nie mamy króla, jeśli nie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wykrzyknęli zabierz zabierz ukrzyżuj Go mówi im Piłat króla waszego ukrzyżuję odpowiedzieli arcykapłani nie mamy króla jeśli nie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zawołali: Precz! Precz! Ukrzyżuj Go! Piłat zapytał ich: Czy mam ukrzyżować waszego króla? Arcykapłani odpowiedzieli: Nie mamy króla oprócz cesarza!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Wykrzyknęli więc oni: Zabierz, zabierz, ukrzyżuj go. Mówi im Piłat: Króla waszego mam ukrzyżować? Odpowiedzieli arcykapłani: Nie mamy króla, jeśli nie Cezara.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zaś wykrzyknęli zabierz zabierz ukrzyżuj Go mówi im Piłat króla waszego ukrzyżuję odpowiedzieli arcykapłani nie mamy króla jeśli nie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zawołali: Precz! Precz! Na krzyż z Nim! Piłat zapytał: Mam ukrzyżować waszego króla? Arcykapłani na to: Poza cesarzem nie mamy innego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oni zawołali: Strać, strać! Ukrzyżuj go! Piłat ich zapytał: Waszego króla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ukrzyżować? Naczelni kapłani odpowiedzieli: Nie mamy króla poza cesarzem.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zawołali: Strać, strać! Ukrzyżuj go! Rzekł im Piłat: Królaż waszego ukrzyżuję? Odpowiedzieli przedniejsi kapłani: Nie mamy króla, tylko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wołali: Strać, strać, ukrzyżuj go! Rzekł im Piłat: Króla waszego ukrzyżuję? Odpowiedzieli nawyższy kapłani: Nie mamy króla, jedno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krzyczeli: Precz! Precz! Ukrzyżuj go! Piłat powiedział do nich: Czyż króla waszego mam ukrzyżować? Odpowiedzieli arcykapłani: Poza cezarem nie mamy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zawołali: Precz, precz, ukrzyżuj go! Rzekł do nich Piłat: Króla waszego mam ukrzyżować? Odpowiedzieli arcykapłani: Nie mamy króla, tylko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krzyknęli: Precz, precz! Ukrzyżuj Go! Piłat ich zapytał: Waszego króla mam ukrzyżować? Arcykapłani odpowiedzieli: Nie mamy króla, tylko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zakrzyknęli: „Precz! Precz! Ukrzyżuj Go!”. Piłat więc ich zapytał: „Waszego króla mam ukrzyżować?”. Wyżsi kapłani odpowiedzieli: „Nie mamy króla oprócz cesarza”.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na to krzyknęli: „Precz z Nim! Precz z Nim! Ukrzyżuj!” Zapytał ich Piłat: „Waszego Króla mam ukrzyżować?” Odpowiedzieli arcykapłani: „Nie mamy króla, tylko Cezara”.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oni krzyknęli: - Precz! Precz z nim! Ukrzyżuj go! Piłat zawołał: - Mam ukrzyżować waszego króla? Arcykapłani odpowiedzieli: - Cesarz jest naszym królem, innego nie mamy.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Precz, precz z Nim, ukrzyżuj Go, ukrzyżuj Go - krzyknęli. Mówi im Piłat: - Waszego króla mam ukrzyżować? - Tylko cesarz jest naszym królem! - odrzekli najwyżsi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зчинили галас: Візьми, візьми та розіпни його. Запитує їх Пилат: Вашого царя розіп'ясти? Відповіли архиєреї: Не маємо царя, окрім кесаря!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Wrzasnęli jak zwierzęta więc owi: Unieś, unieś, zaopatrz w umarły stawiony drewniany pal go. Powiada im Pilatos: Określonego wiadomego króla waszego żeby zaopatrzyłbym w pal? Odróżnili się w odpowiedzi prapoczątkowi kapłani: Nie mamy obecnie jakiegokolwiek króla jeżeli nie Kaisara.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wykrzyknęli: Zabierz, unieś wzwyż, ukrzyżuj go. Mówi im Piłat: Waszego króla mam ukrzyżować? Odpowiedzieli przedniejsi kapłani: Nie mamy króla, tylko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zawołali: "Zabierz go! Zabierz go! Strać go na palu!" Piłat rzekł do nich: "Chcecie, żebym stracił na palu waszego króla?". Główni kohanim odparli: "Nie mamy innego króla prócz cesarza".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oni zawołali: ”Precz z nim! Precz z nim! Na pal z nim” Piłat powiedział do nich: ”Waszego króla mam zawiesić na palu?” Naczelni kapłani odpowiedzieli: ”Nie mamy króla oprócz Cezara”.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—Precz z nim! Przecz! Ukrzyżuj go!—krzyczeli. —Mam ukrzyżować waszego króla?!—pytał Piłat. —Nie mamy żadnego króla oprócz cezara!—zawołali najwyżsi kapłani.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2024-04-28T08:24:30Z</dcterms:modified>
</cp:coreProperties>
</file>