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96"/>
        <w:gridCol w:w="48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niosąc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[dla]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siebie ― krzyż, wyszedł na ― zwane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Czaszki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Miejsce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które nazywają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[po]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hebrajsku Golgota,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niosąc krzyż Jego wyszedł na które jest nazywane Czaszki miejsce które jest nazywane po hebrajsku Golgota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(On), dźwigając własny krzyż, wyszedł na (miejsce) zwane Miejscem Czaszki, które po hebrajsku nazywane jest Golgotą 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niosąc (dla) siebie i krzyż, wyszedł na zwane Czaszki Miejsce, które nazywa się po hebrajsku Golgota,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niosąc krzyż Jego wyszedł na które jest nazywane Czaszki miejsce które jest nazywane (po) hebrajsku Golgota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dźwigając własny krzyż szedł na tak zwane Miejsce Czaszki, określane po hebrajsku Golgotą.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on, niosąc swój krzyż, wyszedł na miejsce zwane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Miejscem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Czaszki, a po hebrajsku Golgotą;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niosąc krzyż swój, wyszedł na ono miejsce, które zwano trupich głów, a po żydowsku zowią je Golgota;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niosąc krzyż sobie, wyszedł na ono miejsce, które zwano Trupiej głowy, a po Żydowsku Golgota,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sam, dźwigając krzyż, wyszedł na miejsce zwane Miejscem Czaszki, które po hebrajsku nazywa się Golgota.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dźwigając krzyż swój, szedł na miejsce, zwane Trupią Czaszką, co po hebrajsku zwie się Golgota,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dźwigając swój krzyż, wszedł na miejsce zwane Miejscem Czaszki, które po hebrajsku nazywa się Golgota.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Jezus, dźwigając krzyż dla siebie, przyszedł na tak zwane Miejsce Czaszki, które po hebrajsku nazywa się Golgota.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Niosąc dla siebie krzyż, poszedł Jezus na tak zwane Miejsce Czaszki, to jest po hebrajsku Golgota.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on, dźwigając krzyż, szedł aż za miasto, na wzgórze zwane "Czaszką", po hebrajsku "Golgota".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Zabrali więc Jezusa. I dźwigając krzyż wyszedł na tak zwane Miejsce Czaszki, a po hebrajsku Golgotha.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Несучи свого хреста, вийшов на місце, що називається Лобним, гебрайською мовою - Ґолґота,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dźwigając sobie samemu ten umarły drewniany pal wyszedł do powiadanego Czaszki właściwego miejsca, która jest powiadana po hebrajsku Golgotha,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niosąc sobie krzyż, wyszedł na miejsce zwane Czaszki, a po hebrajsku zwane Golgota,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dźwigając pal, wyszedł na miejsce zwane Czaszką (po aramejsku - Gulgolta).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on, niosąc dla siebie pal męki, wyszedł na tak zwane miejsce Czaszki, które po hebrajsku zwą Golgota;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niósł swój krzyż na miejsce zwane Czaszką (po hebrajsku: „Golgota”).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2024-04-27T21:33:05Z</dcterms:modified>
</cp:coreProperties>
</file>