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23"/>
        <w:gridCol w:w="41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Go ukrzyżowali, a z Nim innych dwóch, z tej strony i z tej strony, pośrodku zaś ―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Go ukrzyżowali i z Nim innych dwóch stąd i stąd pośrodku zaś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Go ukrzyżowali; a wraz z Nim dwóch innych,* po jednej i po drugiej stronie, Jezusa zaś pośrodku.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go ukrzyżowali, i z nim innych dwóch, z tej strony i z tej strony, pośrodku zaś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Go ukrzyżowali i z Nim innych dwóch stąd i stąd pośrodku zaś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2024-04-27T16:09:55Z</dcterms:modified>
</cp:coreProperties>
</file>