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złamali podudzia pierwszemu oraz drugiemu ukrzyżowanemu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pierwszemu wprawdzie złamali golenie i drugiemu, który z nim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żołnierze, a pierwszego złamali golenie i drugiego, który z nim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tak pierwszemu, jak i drugiemu,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drugiemu, którzy z nim byli ukrzyżowani;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ukrzyżowani, zarówno pierwszemu, jak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pierwszemu, a potem drugiemu,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zatem żołnierze i połamali golenie pierwszemu i drugiemu, którzy byli z Nim ukrzyżowani.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dobili obu skazańców, którzy byli ukrzyżowani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tym, którzy byli z Nim ukrzyżowani - jednemu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вояки прийшли і перебили голінки першому й другому, розп'ятому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tego wprawdzie pierwszego odgórnie strzaskali golenie, i tego innego, tego ujętego w pal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żołnierze i połamali golenie pierwszego oraz drugiego, razem z nim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żołnierze i połamali nogi pierwszemu człowiekowi wiszącemu na palu obok Jeszui, potem nogi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żołnierze i połamali nogi tym, którzy zostali z nim zawieszeni na palach – pierwszemu i 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nogi—najpierw jednemu skazańcowi ukrzyżowanemu z Jezusem, potem drugiemu.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2024-04-28T16:49:41Z</dcterms:modified>
</cp:coreProperties>
</file>