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6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żołnierzy włócznią Jego ― bok przebił, i wyszła zaraz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bok* i zaraz wypłynęła krew** i woda.***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jeden (z) żołnierzy włócznią jego bok dźgnął i wyszła zaraz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(z) żołnierzy włócznią jego bok przebił i zaraz wyszła krew i woda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otworzył bok jego, a zarazem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żołnierzów otworzył włócznią bok jego, a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jeden z żołnierzy włócznią przebił Mu bok, a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włócznią przebił bok jego i 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 i natychmiast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jeden z żołnierzy włócznią przebił Jego bok, z którego 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jeden z żołnierzy przebił Mu włócznią bok, z którego zaraz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jeden z żołnierzy przebił włócznią jego bok i wkrótce wypłynęła krew i woda.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żołnierzy przebił Mu bok włócznią. I zaraz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один вояк списом проколов йому бока, і тут же витекли кров та вода.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lancą należący do niego, ten wiadomy bok, żgnął, i wyszła prosto potem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żołnierzy przebił włócznią jego bok, więc zaraz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jeden z żołnierzy przebił Mu włócznią bok i od razu wypłynęła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jeden z żołnierzy dźgnął go w bok włócznią i natychmiast wyszła krew i woda.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żołnierzy przebił jednak włócznią Jego bok, z którego wypłynęła krew i 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12:7&lt;/x&gt;; &lt;x&gt;450 13:1&lt;/x&gt;; &lt;x&gt;510 20:28&lt;/x&gt;; &lt;x&gt;520 3:25&lt;/x&gt;; &lt;x&gt;670 1:18-19&lt;/x&gt;; &lt;x&gt;690 1:7&lt;/x&gt;; &lt;x&gt;690 5:6&lt;/x&gt;; &lt;x&gt;730 1:5&lt;/x&gt;;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17:6&lt;/x&gt;; &lt;x&gt;230 36:9&lt;/x&gt;; &lt;x&gt;300 2:13&lt;/x&gt;; &lt;x&gt;500 3:5&lt;/x&gt;; &lt;x&gt;500 4:10&lt;/x&gt;; &lt;x&gt;530 10:4&lt;/x&gt;; &lt;x&gt;730 21:6&lt;/x&gt;;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2024-04-27T18:10:19Z</dcterms:modified>
</cp:coreProperties>
</file>