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8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zobaczył zaświadcza, i prawdziwe jego jest ― świadectwo, i ten wie, że prawdziwie mówi,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widział,* poświadczył, a jego świadectwo jest prawdziwe; on też wie, że mówi prawdę, abyście i wy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zobaczył, zaświadczył*, i prawdziwe jego jest świadectwo, i on wie, że prawdziwie mówi, aby i 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&lt;x&gt;500 21:24&lt;/x&gt;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1</w:t>
      </w:r>
      <w:r>
        <w:rPr>
          <w:rtl w:val="0"/>
        </w:rPr>
        <w:t xml:space="preserve"> (IV) A; wierzyli, πιστεύσητε, </w:t>
      </w:r>
      <w:r>
        <w:rPr>
          <w:rtl/>
        </w:rPr>
        <w:t>א</w:t>
      </w:r>
      <w:r>
        <w:rPr>
          <w:rtl w:val="0"/>
        </w:rPr>
        <w:t xml:space="preserve">  (IV) B; k w w l; &lt;x&gt;500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Perfectum: i teraz zaświadcza.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2024-04-28T04:56:31Z</dcterms:modified>
</cp:coreProperties>
</file>