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0"/>
        <w:gridCol w:w="3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znów inne Pismo mówi: Będą patrzeć 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[Tego]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inne Pismo mówi zobaczą w którego przebili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 innym (miejscu) Pismo mówi: Będą patrzeć na (tego), którego przebili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znów drugie Pismo mówi: Będą patrzeć na (tego) którego przebodli.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inne Pismo mówi zobaczą w którego przebili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słów innego fragmentu: Będą patrzeć na tego, 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innym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Pismo mówi: Ujrzą tego, 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drugie Pismo mówi: Ujrzą, kogo przebodli.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drugie Pismo mówi: Ujźrzą, kogo przebodli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 innym [miejscu] mówi Pismo: Będą patrzeć na Tego, 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innym miejscu mówi Pismo: Zobaczą, kogo przebodli.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 innym miejscu mówi Pismo: Będą patrzeć na Tego, 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mówi też w innym miejscu: Będą patrzeć na Tego, 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inne Pismo mówi jeszcze tak: „Będą patrzeć na Tego, którego przekłuli”.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Inna zaś księga Pisma mówi: Zobaczą, kogo przebili.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inne Pismo mówi: ʼDowiedzą się, kogo przebodliʼ.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 ж, у іншому місці Писання мовиться: Дивитимуться на того, кого прокололи.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powrót odmienne odwzorowane pismo powiada: Ujrzą do którego wyprowadzili ukłucie(m).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Pismo znowu mówi: Będą patrzeć na tego, 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inny fragment mówi: "Będą patrzeć na Tego, którego przebili".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zaś fragment Pisma mówi jeszcze: ”Będą spoglądać ku temu, którego przebili”.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także: „Będą patrzeć na Tego, którego przebili”.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7:13&lt;/x&gt;; &lt;x&gt;500 9:22&lt;/x&gt;; &lt;x&gt;500 20:19&lt;/x&gt;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2024-04-28T11:50:55Z</dcterms:modified>
</cp:coreProperties>
</file>