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 ― Piłat to ― słowo, więcej lękał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tym bardziej się przestraszył,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Piłat to słowo, bardziej przestraszył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jeszcze bardziej zaniepokoiły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Piłat usłyszał te słowa,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się zląkł.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te słowa, bardziej się uląkł.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Piłat usłyszał tę mowę, barziej się ulękł.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jeszcze bardziej się uląkł.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te słowa, bardziej się uląkł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jeszcze bardziej się przeraził.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ten zarzut, bardzo się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 słowa Piłat usłyszał, jeszcze większe poczuł obawy.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bardzo zaniepokoiły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te słowa bardziej zaniepokoił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Пилат почув це слово, то ще більше злякався.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Pilatos ten właśnie wiadomy odwzorowany wniosek, bardziej przestraszył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to słowo, bardziej się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jeszcze bardziej się wystraszył.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Piłat usłyszał tę wypowiedź, tym bardziej się przestraszył;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jeszcze bardziej przestraszyły Piłata.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2024-04-28T14:01:38Z</dcterms:modified>
</cp:coreProperties>
</file>