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Każdy stawia najpierw dobre wino, a gdy goście sobie podpiją — gorsze; ty jednak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niego: Każdy człowiek najpierw podaje dobre wino, a gdy sobie podpiją, wtedy gorsze.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Każdy człowiek pierwej daje wino dobre, a gdy sobie podpiją, tedy podlejsze;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Wszelki człowiek pierwej kładzie wino dobre, a gdy się napiją, tedy podlejsze.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Każdy człowiek stawia najpierw dobre wino, a gdy się napiją, wówczas gorsze. Ty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Każdy człowiek podaje najpierw dobre wino, a gdy sobie podpiją, wtedy gorsze; a tyś dobre wino zachował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Każdy człowiek najpierw podaje dobre wino, a gdy sobie popiją, gorsze. Ty natomiast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„Każdy podaje najpierw dobre wino, a gdy goście sobie podpiją, gorsze. Ty przechowałeś dobre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„Każdy człowiek stawia najpierw dobre wino, a gdy sobie podpiją — gorsze. Ty zachowałeś takie dobre wino aż do teraz”.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Każdy człowiek podaje najpierw dobre wino, a gorsze, gdy goście weselni już sobie podpiją. Ty zachowałeś dobre wino aż dotąd!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Każdy najpierw daje dobre wino, a gorsze, kiedy już sobie podpiją. Ty zaś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 йому: Кожна людина подає спочатку добре вино, а гірше - як нап'ються; [а] ти зберіг добре вино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Wszystek jakiś człowiek wpierw to wiadome odpowiednio dogodne wino kładzie, i gdyby zostaliby odurzeni, to wiadome mniej liczne; ty upilnowałeś to odpowiednio dogodne wino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Każdy człowiek stawia najpierw dobre wino, a kiedy staną się pijani, wtedy gorsze; a ty dobre wino zachowałeś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"Każdy serwuje najpierw dobre wino, a wino gorszej jakości - kiedy już ludzie sobie dobrze popiją. Ale ty zachowałeś dobre wino aż do tej pory!"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”Każdy inny człowiek najpierw podaje wino wyborne, a gdy sobie podpiją – gorsze. Ty zachowałeś wyborne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—Zazwyczaj najpierw podaje się lepsze wino. Później, gdy goście już sobie podpiją—trochę gorsze. A ty najlepsze zostawiłeś na 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2024-04-29T03:56:18Z</dcterms:modified>
</cp:coreProperties>
</file>