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8"/>
        <w:gridCol w:w="3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zbliżała się Pascha żydowska,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była blisko wielkanoc żydowska;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 i wstąpił Jezus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pora Paschy żydowskiej,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zbliżała Pascha żydowska, 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zbliżała się Pascha żydowska,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Paschy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Zbliżała się Pascha u Judejczyków, więc Jezus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żydowskim świętem Paschy udał się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- й Ісус пішов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było święto Pascha Judajczyków, i wstąpił na górę do Hierosolym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żydowska Pascha,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czas święta Pesach w J'hudzie, udał się więc Jeszua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zbliżało się święto Paschy, Jezus poszedł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2024-04-28T20:04:13Z</dcterms:modified>
</cp:coreProperties>
</file>