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4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― Judejczycy i powiedzieli Mu: Jaki znak pokażesz nam, że te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jakim znakiem ukazujesz nam że te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zwrócili się do Niego: Jakim znakiem* uzasadnisz** nam, że (wolno Ci) to czynić?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Judejczycy i powiedzieli mu: Jaki znak pokazujesz nam, że to czynisz?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jakim znakiem ukazujesz nam że te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zwrócili się do Niego: Jakim znakiem uzasadnisz ten swój czyn?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zapytali: Jaki nam znak pokażesz, skoro to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odpowiedzieli Żydowie i rzekli mu: Cóż nam za znak pokażesz, iż to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Żydowie tedy odpowiedzieli i rzekli mu: Cóż za znak okazujesz nam, iż to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zaś na to Żydzi rzekli do Niego: Jakim znakiem wykażesz się wobec nas, skoro takie rzeczy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odezwali się Żydzi, mówiąc do niego: Jaki znak pokażesz nam na dowód, że ci to wolno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 zapytali: Jakim znakiem potwierdzisz nam, że masz prawo to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natomiast zwrócili się do Niego z pytaniem: „Jakim znakiem wskażesz nam, że masz prawo to czynić?”.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zapytali Go: „Jaki znak nam pokażesz, że to czynisz?”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zapytali go Żydzi: - Jak udowodnisz, że wolno ci tak postępować?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więc rzekli Mu: - Jakim znakiem dowiedziesz, że możesz to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на це юдеї і сказали йому: Який знак покажеш нам, що таке робиш?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dla odpowiedzi więc Judajczycy i rzekli mu: Co za znak boży okazujesz nam że te właśnie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odpowiedzieli mu Żydzi, mówiąc: Jaki nam znak ukazujesz, że to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rzucili Mu więc wyzwanie, pytając Go: "Jaki cudowny znak możesz nam pokazać, aby dowieść, że masz prawo to wszystko robić?".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Żydzi mu odrzekli: ”Jaki znak masz nam do pokazania, skoro to czynisz?”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Żydowscy przywódcy dopytywali Jezusa: —Jakim prawem wyrzuciłeś ze świątyni sprzedawców? Czy uwiarygodnisz to jakimś znakiem z nieba?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&lt;x&gt;470 21:23&lt;/x&gt;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uzasadnisz, praes. konatywny, &lt;x&gt;500 2:18&lt;/x&gt;L.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2024-04-29T07:44:53Z</dcterms:modified>
</cp:coreProperties>
</file>