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2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 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 gdyż]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poznanie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 Jezus nie ufał* im dlatego, że znał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Jezus nie zdawał (się) (na) nich z powodu tego (że) on (znał)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dlatego, że On znać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zawierzał im siebie, οὐκ ἐπίστευεν αὐτὸν αὐτοῖς, </w:t>
      </w:r>
      <w:r>
        <w:rPr>
          <w:rtl/>
        </w:rPr>
        <w:t>לֹא הֶאֱמִין לָהֶם יַעַן יָדַע אֶת־יֵצֶרּכֻּלָם וְיֵׁשּועַ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2024-04-29T03:25:13Z</dcterms:modified>
</cp:coreProperties>
</file>