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skosztował ― starosta ― wodę winem co stała się, i nie wiedział skąd jest, ― zaś słudzy wiedzieli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[ci, 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zaczerpnęli ― wodę, woła ― oblubieńca ―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starosta spróbował wody, która stała się winem* – a nie wiedział, skąd jest, choć wiedzieli posługujący, którzy zaczerpnęli wody – starosta zawołał pana młodego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spróbował mistrz ceremonii* wody winem stałej się, i nie wiedział skąd jest, zaś słudzy wiedzieli, (ci) (którzy zaczerpnęli) wodę, woła pana młodego mistrz ceremonii*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starosta spróbował wody, która stała się winem — a nie wiedział, skąd się ono wzięło, gdyż wiedzieli o tym tylko posługujący, którzy zaczerpnęli wody — zawołał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przełożony wesela skosztował wody, która stała się winem (a nie wiedział, skąd pochodziło, lecz słudzy, którzy zaczerpnęli wody, wiedzieli), zawołał oblubieńca.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skosztował przełożony wesela onej wody, która się stała winem, (a nie wiedział, skąd by było; lecz słudzy wiedzieli, którzy wodę czerpali), zawołał on przełożony oblubieńca;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skosztował przełożony wesela wody, która się zstała winem, a nie wiedział, skąd by było, lecz słudzy wiedzieli, którzy wodę czerpali, wezwał oblubieńca przełożony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starosta weselny skosztował wody, która stała się winem – a nie wiedział, skąd ono pochodzi, ale słudzy, którzy czerpali wodę, wiedzieli przywołał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gospodarz wesela skosztował wody, która się stała winem, (a nie wiedział, skąd jest, lecz słudzy, którzy zaczerpnęli wody, wiedzieli), przywołał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gospodarz wesela spróbował wody, która stała się winem – a nie wiedział, skąd jest, słudzy zaś, którzy czerpali wodę, wiedzieli – zawołał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przewodniczący uczty skosztował wody przemienionej w wino, a nie wiedział, skąd było - służący natomiast, którzy zaczerpnęli wodę, wiedzieli - poprosił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starosta spróbował tej wody, która winem się stała, a nie wiedział, skąd jest, tylko słudzy, którzy nabrali wody, wiedzieli, przywołał pana młodego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Starosta weselny nie wiedział, skąd pochodziło wino; usługujący natomiast wiedzieli, że zaczerpnęli wody. Gdy spróbował wody, która przemieniła się w wino, wezwał pana młodego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gospodarz skosztował wody przemienionej w wino - a nie wiedział skąd (to wino) się wzięło, bo (tylko) usługujący, którzy nabrali wody, wiedzieli - wezwał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староста покуштував воду, що стала вином, то не знав, звідки воно; слуги ж, які зачерпували воду, знали; кличе тоді староста молодого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posmakował ten naczelnik uczty tę wodę jako niewiadome wino stałą się - i nie od przedtem wiedział skąd jest, ci zaś usługujący od przedtem wiedzieli, ci którzy później zaczerpnęli tę wodę - przygłasza oblubieńca naczelnik uczty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mistrz ceremonii skosztował wody, która stała się winem, a nie wiedział skąd ono jest (ale wiedzieli słudzy, co zaczerpnęli wodę), mistrz ceremonii woła oblubieńca,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skosztował tej wody, a zmieniła się ona w wino! Nie wiedział, skąd się ono wzięło, ale wiedzieli to słudzy, którzy zaczerpnęli wody. Zawołał więc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gospodarz uczty skosztował wody, która się zamieniła w wino – ale nie wiedział, skąd się wzięło, chociaż ci usługujący, którzy zaczerpnęli wody, wiedzieli – ów gospodarz uczty zawołał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gospodarz skosztował wody przemienionej w wino (nie wiedząc, skąd się wzięło, choć słudzy wiedzieli), zawołał pana młodego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Nadzorujący porządek i obsługę na uczcie, szef służby.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2024-04-28T23:43:31Z</dcterms:modified>
</cp:coreProperties>
</file>