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844"/>
        <w:gridCol w:w="2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znów do siebie ―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znów do siebie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zatem uczniowie odeszli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Odeszli więc z powrotem do (siebie) uczniowie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znów do siebie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zatem wrócili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powrócili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odeszli zaś oni uczniowie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tedy zasię uczniowie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zatem wrócili znowu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znowu uczniowie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uczniowie powrócili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wrócili więc z powrotem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ci poszli wtedy z powrotem do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uczniowie wrócili do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uczniowie odeszli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Учні повернулися знову до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na powrót istotnie do nich ci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uczniowie odeszli z powrotem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wrócili więc do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uczniowie ci poszli z powrotem do swych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uczniowie wrócili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2024-04-26T02:59:28Z</dcterms:modified>
</cp:coreProperties>
</file>