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80"/>
        <w:gridCol w:w="44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 dwóch zwiastunów w bieli siedzących, jeden przy ― głowie a jeden przy ― stopach, gdzie leżało ― ciało ―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 dwóch zwiastunów w bieli siedzących jednego przy głowie i jednego przy stopach gdzie leżało ciało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 dwóch aniołów w bieli,* siedzących, jednego u wezgłowia, a drugiego u stóp, tam, gdzie leżało ciało Jezusa.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widzi dwóch zwiastunów w bieli* siedzących, jednego przy głowie i jednego przy stopach, gdzie leżało ciało Jezusa.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 dwóch zwiastunów w bieli siedzących jednego przy głowie i jednego przy stopach gdzie leżało ciało Jezusa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24:16&lt;/x&gt;; &lt;x&gt;500 21:4&lt;/x&gt;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"w białych".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2024-04-26T00:38:23Z</dcterms:modified>
</cp:coreProperties>
</file>