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― innego ucznia, którego kochał ― Jezus, i mówi im: Zabrali ― Pana z  ― grobowca, i nie wiemy,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więc, przychodzi do Szymona Piotra* oraz do drugiego ucznia, którego Jezus kochał,** i mówi im: Wzięli Pana z grobowca i nie wiemy, gdzie Go położyli.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Biegnie więc i przychodzi do Szymona Piotra i do innego ucznia, którego kochał Jezus, i mówi im: Zabrali Pana z grobowca i nie wiemy,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&lt;x&gt;470 22:29&lt;/x&gt;; &lt;x&gt;490 24:27&lt;/x&gt;; &lt;x&gt;500 2:22&lt;/x&gt;; &lt;x&gt;510 2:25-31&lt;/x&gt;; &lt;x&gt;510 13:33-37&lt;/x&gt;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2024-04-26T19:23:49Z</dcterms:modified>
</cp:coreProperties>
</file>