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2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― Inni uczniowie: Zobaczyliśmy ― Pana. ― Zaś powiedział im: Jeśli nie zobaczę w ― rękach Jego ― śladu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― palec mój w ― miejsce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mą ― rękę w ― bok Jego, nie ―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 inni uczniowie: Widzieliśmy Pana.* A on im odpowiedział: Jeśli nie zobaczę na Jego rękach śladu gwoździ i nie włożę mojego palca w ślad po gwoździach, i nie włożę mojej ręki w Jego bok – nigdy nie uwierzę!**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 inni uczniowie: Ujrzeliśmy Pana. On zaś powiedział im: Jeśli nie zobaczę na rękach jego śladu gwoździ i włożę palec mój w ślad gwoździ i włożę moją rękę w bok jego, nie uwierzę.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2024-04-20T00:05:08Z</dcterms:modified>
</cp:coreProperties>
</file>