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 mu odpowiedział: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Tomasz i rzekł mu: Panie mój,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 odpowiedzi rzekł do Niego: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Mu Tomasz: Mój Pan i 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 Mu w odpowiedzi: „Pan mój i Bóg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rzekł Mu na to: „Pan mój i Bóg mój”.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zawołał: - Mój Pan i mój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Mu odpowiedział: -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Тома і сказав йому: Господь мій і Бог мій!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Thomas i rzekł mu: Wiadomy utwierdzający pan mój i wiadomy 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mu rzekł: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odrzekł Mu: "Mój Pan i mój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Tomasz rzekł do niego: ”Mój Pan i mój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moim Panem i Bogiem!—zawołał Tomasz.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2024-04-18T21:18:13Z</dcterms:modified>
</cp:coreProperties>
</file>