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0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Że zobaczyłeś Mnie, uwierzyłeś? Szczęśliwi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zobaczyli,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Czy uwierzyłeś dlatego, że Mnie zobaczyłeś?* Szczęśliwi, którzy nie zobaczyli, a jednak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ujrzałeś mnie, uwierzyłeś? Szczęśliwi (ci którzy) nie (zobaczyli) a (uwierzyli).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Uwierzyłeś dlatego, że Mnie zobaczyłeś, ὅτι ἑώρακάς με πεπίστευκας.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&lt;x&gt;670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2024-04-26T05:13:55Z</dcterms:modified>
</cp:coreProperties>
</file>