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41"/>
        <w:gridCol w:w="41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i Szymon Piotr podążający za nim i wszedł do ― grobowca i ogląda ― płótna leżące,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Szymon Piotr podążający za nim i wszedł do grobowca i widzi płótna leżące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też Szymon Piotr, który podążał za nim, wszedł do grobowca i zobaczył leżące płótna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więc i Szymon Piotr towarzyszący mu i wszedł do grobowca; i ogląda płótna leżące,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Szymon Piotr podążający za nim i wszedł do grobowca i widzi płótna leżące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2024-03-28T11:35:19Z</dcterms:modified>
</cp:coreProperties>
</file>