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6"/>
        <w:gridCol w:w="4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― inny uczeń ― przyszedłszy pierwszy do ― grobowca i 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ten inny uczeń ten który przyszedł pierwszy do grobowca i zobaczył i uwierzył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i ten drugi uczeń, który pierwszy przybiegł do grobowca, zobaczył –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wszedł i (ten) inny uczeń, (ten) przybyły pierwszy do grobowca, i zobaczył, i uwierzył.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(ten) inny uczeń (ten) który przyszedł pierwszy do grobowca i zobaczył i uwierzył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2024-04-25T15:06:36Z</dcterms:modified>
</cp:coreProperties>
</file>