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0"/>
        <w:gridCol w:w="3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Przynieście z ― rybek,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Przynieście (kilka) ryb, które teraz złowiliście.*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rybek, które złapaliście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bezpośredniej przeszłości, &lt;x&gt;500 21:10&lt;/x&gt;L.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2024-04-27T18:14:44Z</dcterms:modified>
</cp:coreProperties>
</file>