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Odwracając się ― Piotr widzi ― ucznia, którego kochał ― Jezus, idącego za nim, który i położył się na ― wieczerzy na ― piersi Jego i powiedział: Panie, kto jest ― wydającym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odwrócił się, zobaczył, że idzie za nim uczeń, którego Jezus kochał,* a który przy wieczerzy, spoczywając przy Jego piersi, zapytał: Panie, kim jest ten, który Cię wyda?**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Piotr widzi ucznia, którego miłował Jezus. towarzyszącego, który i spoczął na wieczerzy na piersi jego, i powiedział: Panie, kto jest wydającym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19:26-27&lt;/x&gt;; &lt;x&gt;500 20:2&lt;/x&gt;;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2024-04-28T04:34:46Z</dcterms:modified>
</cp:coreProperties>
</file>