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00"/>
        <w:gridCol w:w="51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Wyszło więc to ― słowo do ― braci, że ― uczeń ów nie umiera. Nie powiedział zaś mu ― Jezus, że nie umiera, ale: Jeśli go chcę pozostawić aż przychodzę, co do ciebie?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Wyszło więc słowo to do braci że uczeń ten nie umiera a nie powiedział mu Jezus że nie umiera ale jeśli go chciałbym pozostawić aż przychodzę co do ciebie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Rozeszła się więc między braćmi ta pogłoska,* że ten uczeń nie umrze; Jezus jednak nie powiedział, że nie umrze, lecz: A gdybym chciał, aby on pozostał, aż przyjdę – co ci do tego?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Wyszło więc to słowo do braci, że uczeń ów nie umiera. Nie powiedział zaś mu Jezus, że nie umiera, ale: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on, chcę, (by) (pozostał) aż przychodzę, [co (to) do ciebie]?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Wyszło więc słowo to do braci że uczeń ten nie umiera a nie powiedział mu Jezus że nie umiera ale jeśli go chciałbym pozostawić aż przychodzę co do ciebie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słowo, wieść; gr. λόγος jest bardzo pojemne znaczeniowo.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2024-04-27T20:50:48Z</dcterms:modified>
</cp:coreProperties>
</file>