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5"/>
        <w:gridCol w:w="43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― uczeń ― świadczący o tych i ― piszący te, a wiemy, że prawdziwe jego ― świadectwo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uczeń świadczący o tym i który napisał te i wiemy że prawdziwe jest świadectwo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właśnie ten uczeń, który poświadcza to i (który) o tym napisał; a wiemy, że jego świadectwo jest prawdziwe.*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jest uczeń świadczący o tych i (który zapisał) je, i wierny że prawdziwe jego świadectwo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uczeń świadczący o tym i który napisał te i wiemy że prawdziwe jest świadectwo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15:27&lt;/x&gt;; &lt;x&gt;500 19:35&lt;/x&gt;; &lt;x&gt;690 1:2&lt;/x&gt;; &lt;x&gt;730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2024-04-27T21:40:39Z</dcterms:modified>
</cp:coreProperties>
</file>