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inni uczniowie ― łódką przybyli, nie bowiem byli daleko od ― ziemi ale jakieś z łokci dwieście, ciągnąc ― sieć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z 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uczniowie przypłynęli łódką – byli bowiem niedaleko od brzegu, około dwustu łokci* – ciągnąc sieć z rybami.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inni uczniowie łódką przybyli, nie bowiem byli daleko od ziemi, ale jakieś z łokci dwieście, ciągnąc sieć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uczniowie łódeczką przybili nie bowiem byli daleko od ziemi ale około z łokci dwieście ciągnąc sieć (z) rybami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sieć z rybami, byli bowiem niedaleko od brzegu, około stu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 (bo byli niedaleko od brzegu, około dwustu łokci),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zasię uczniowie przybyli w łodzi; (bo niedaleko było od brzegu, ale jakoby na dwieście łokci)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drudzy uczniowie przypłynęli w łodzi (bo niedaleko byli od ziemie, ale jakoby na dwieście łokiet), ciągnąc sieć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łódką, ciągnąc za sobą sieć z rybami. Od brzegu bowiem nie było daleko –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uczniowie przybyli w łodzi, bo byli niedaleko od lądu, mniej więcej na dwieście łokci, ciągnąc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natomiast przypłynęli łodzią, ciągnąc sieć z rybami. Nie było bowiem daleko od lądu, jakieś 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przypłynęli łodzią, ciągnąc sieć wypełnioną rybami, ponieważ nie byli daleko od lądu, tylko około dwustu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przypłynęli łodzią, ciągnąc sieć z rybami, byli bowiem niedaleko od lądu — tylko około dwustu łokci.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Reszta uczniów popłynęła, holując sieć z rybami. Nie było to daleko od brzegu, około stu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uczniowie przypłynęli łodzią, ciągnąc sieć z rybakami, bo byli niedaleko od brzegu, tylko około dwunastu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учні попливли човном, - бо були недалеко від землі, якихось двісті ліктів, - тягнучи невода з рибою.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inni uczniowie wiadomym stateczkiem przyjechali, nie bowiem byli w długą odległość od ziemi, ale tak jak od łokci dwustu, wlokąc tę sieć myśliwską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łodzią przybyli inni uczniowie, ciągnąc sieć ryb, bo byli niedaleko od lądu, tylko jakieś z dwieście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reszta talmidim popłynęła za nim w łodzi, ciągnąc sieć pełną ryb, bo nie byli daleko od brzegu, tylko około dziewięćdziesięciu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przybyli łódką – bo byli niedaleko lądu, zaledwie około dziewięćdziesięciu metrów – wlokąc sieć z rybami.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płynęli łodzią, ciągnąc za sobą sieci pełne ryb. Byli bowiem tylko jakieś sto metrów od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100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2024-04-28T09:37:06Z</dcterms:modified>
</cp:coreProperties>
</file>