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35"/>
        <w:gridCol w:w="46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Amen Amen mówię ci, że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wiemy mówimy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zobaczyliśmy świadczymy, i ― świadectwa naszego nie przyjmujcie.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ci że co wiemy mówimy i co widzieliśmy świadczymy a świadectwa naszego nie przyjmujecie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 cię, mówimy o tym, co wiemy,* i świadczymy o tym, co widzieliśmy,** ale naszego świadectwa nie przyjmujecie.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ci, że co wiemy, mówimy, i co ujrzeliśmy, poświadczamy, i świadectwa naszego nie przyjmujecie.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ci że co wiemy mówimy i co widzieliśmy świadczymy a świadectwa naszego nie przyjmujecie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wiemy, οἴδαμεν, lub: co do czego jesteśmy przekonani.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7:16&lt;/x&gt;; &lt;x&gt;500 8:26&lt;/x&gt;; &lt;x&gt;500 12:49&lt;/x&gt;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2024-04-27T02:37:18Z</dcterms:modified>
</cp:coreProperties>
</file>