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50"/>
        <w:gridCol w:w="47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jest ten sąd, że ― światło przyszło na ― świat i umiłowali ci ludzie więcej ― ciemność niż ― światło, były bowiem ich złe ― dzieła.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jest sąd że światło przychodzi na świat i umiłowali ludzie bardziej ciemność niż światło był były bowiem niegodziwe ich czyny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 tym właśnie polega sąd, że światło przyszło na świat,* lecz ludzie bardziej pokochali ciemność** niż światło, ponieważ ich czyny były złe.***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zaś jest sąd*, że światło przyszło na świat i umiłowali ludzie raczej ciemność niż światło, był(y) bowiem ich złymi czyny.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jest sąd że światło przychodzi na świat i umiłowali ludzie bardziej ciemność niż światło był (były) bowiem niegodziwe ich czyny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1:9&lt;/x&gt;; &lt;x&gt;500 8:12&lt;/x&gt;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1:21&lt;/x&gt;; &lt;x&gt;690 1:5-6&lt;/x&gt;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7:7&lt;/x&gt;; &lt;x&gt;520 13:3&lt;/x&gt;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Wyrok.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2024-04-26T12:58:51Z</dcterms:modified>
</cp:coreProperties>
</file>