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7"/>
        <w:gridCol w:w="4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bowiem wysłał ― Bóg ― wypowiedzi ― Boga mówi, nie bowiem z  miary daje ―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 wysłał Bóg wypowiedzi Boga mówi bez bowiem z miary daje Bóg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którego Bóg posłał, wypowiada słowa Boga; gdyż (Bóg) daje Ducha bez miary.*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bowiem wysłał Bóg, słowa Boga mówi. nie bowiem z miary* daje Ducha.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 wysłał Bóg wypowiedzi Boga mówi bez bowiem z miary daje Bóg Ducha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Midrasz Rabba, komentując &lt;x&gt;30 15:2&lt;/x&gt;, stwierdza, że Duch Święty spoczął na prorokach w pewnej mierze.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42:1&lt;/x&gt;; &lt;x&gt;470 12:18&lt;/x&gt;; &lt;x&gt;490 4:18&lt;/x&gt;; &lt;x&gt;510 10:38&lt;/x&gt;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mierząc, bez miary.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2024-03-29T14:06:24Z</dcterms:modified>
</cp:coreProperties>
</file>