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4"/>
        <w:gridCol w:w="5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Nikodem: Jak może człowiek zostać zrodzonym, starcem będąc? Nie może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 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― łona ― matki jego drugi raz wejść i zostać zrodzonym?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powiedział do Niego: Jak może urodzić się człowiek, będąc starcem? Nie może powtórnie wejść do łona swojej matki i zostać urodzony.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Nikodem: Jak może człowiek zostać zrodzony starcem będąc? Czy może do łona matki jego drugi (raz) wejść i zostać zrodzonym?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Nikodem jak może człowiek zostać zrodzonym starzec będąc nie może do łona matki swojej powtórnie wejść i zostać zrodzonym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2024-04-19T09:01:49Z</dcterms:modified>
</cp:coreProperties>
</file>