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Każdy ― pijący z ― wody tej będzie pragnąć znów,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Każdy, kto pije tę wodę, znów odczuje pragnienie,*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pijący z wody tej pragnąć będzie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Każdy, kto pije tę wodę, znów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Każdy, kto pije tę wodę,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pije tę wodę, zasię będzie pragnął;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jej: Każdy, który pije z tej wody, zasię będzie pragnął; lecz kto by pił z wody, którą mu ja dam, nie będzie pragnął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rzekł do niej Jezus: Każdy, kto pije tę wodę, znów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pije tę wodę, znowu pragnąć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Każdy, kto pije tę wodę,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 jej: „Każdy, kto pije tę wodę, nadal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„Ktokolwiek pije z tej wody,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który pije z wody tej, będzie pragnął zasię.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- Kto tę wodę pije, będzie pragnął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Кожний, хто п'є цю воду, знову буде спраглий,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jej: Wszystek pijący z wody tej właśnie będzie pragnął na powrót;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 jej, rzekł: Każdy, kto pije z tej wody, znowu będzie pragnął;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"Każdy, kto pije tę wodę, znowu będzie pragnął,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niej: ”Każdy, kto pije tę wodę, znowu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—Każdy, kto pije tę wodę, po jakim czasie znowu będzie mieć pragnienie—odrzekł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Każdy, kto pije z tej wody, znów będzie pragnął, πᾶς ὁ πίνων ἐκ τοῦ ὕδατος τούτου διψήσει πάλιν.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2024-04-29T00:00:53Z</dcterms:modified>
</cp:coreProperties>
</file>