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14"/>
        <w:gridCol w:w="57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― Jezus: Wierz mi, kobieto, że przychodzi godzina, kiedy ani na ― górze tej ani w Jerozolimie będziecie oddawali cześć ―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kobieto uwierz Mi że przychodzi godzina gdy ani na górze tej ani w Jerozolimie będziecie oddawali cześć Ojcu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powiedział: Wierz mi, kobieto, nadchodzi godzina,* kiedy ani na tej górze, ani w Jerozolimie nie będziecie oddawali czci Ojcu.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Wierz mi, kobieto. ze przychodzi godzina, gdy ani na górze tej, ani w Jerozolimie kłaniać się będziecie* Ojcu.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kobieto uwierz Mi że przychodzi godzina gdy ani na górze tej ani w Jerozolimie będziecie oddawali cześć Ojcu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powiedział: Kobieto, wierz mi, nadchodzi godzina, gdy ani na tej górze, ani w Jerozolimie nie będziecie oddawali czci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do niej: Kobieto, wierz mi, że nadchodzi godzina, gdy ani na tej górze, ani w Jerozolimie nie będziecie czcić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Niewiasto! wierz mi, iż idzie godzina, gdy ani na tej górze, ani w Jeruzalemie nie będziecie chwalili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jej Jezus: Niewiasto, wierz mi, iż przydzie godzina, gdy ani na górze tej, ani w Jeruzalem będziecie chwalić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jej Jezus: Wierz Mi, kobieto, że nadchodzi godzina, kiedy ani na tej górze, ani w Jerozolimie nie będziecie czcili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Niewiasto, wierz mi, że nadchodzi godzina, kiedy ani na tej górze, ani w Jerozolimie nie będziecie oddawali czci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do niej: Wierz Mi, kobieto, że zbliża się godzina, kiedy ani na tej górze, ani w Jerozolimie nie będzie się już więcej oddawać czci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jej odrzekł: „Wierz mi, kobieto. Oto nadchodzi czas, że ani na tej górze, ani też w Jerozolimie nie będzie się już wielbiło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odpowiedział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„Wierz mi, kobieto, że zbliża się czas, kiedy ani na tej górze, ani w Jerozolimie nie będziecie oddawać czci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Niewiasto, wierz mi, iż przychodzi godzina, gdy ani na górze tej, ani w Jerozolimach kłaniać się będziecie onemu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Jezus: - Wierz mi, kobieto, że już nadchodzi godzina, kiedy ani na tej górze, ani w Jerozolimie nie będziecie oddawali czci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Промовив Ісус до неї: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Жінко, вір мені, що надходить час, коли ні на цій горі, ні в Єрусалимі не вклонятиметесь Батькові.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 jej Iesus: Wtwierdzaj jako do rzeczywistości mi kobieto, że przychodzi niewiadoma godzina naturalnego okresu czasu gdy zarówno nie wewnątrz w górze tej właśnie jak i nie wewnątrz w Hierosolymach będziecie składali hołd do istoty wiadomemu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Jezus: Kobieto, wierz mi, że przychodzi godzina, kiedy ani na tej górze, ani w Jerozolimie nie będziecie oddawać Ojcu czci.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powiedział: "Uwierz mi, pani, nadchodzi czas, że nie będziecie czcić Ojca ani na tej górze, ani w 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do niej: ”Wierz mi, niewiasto: Nadchodzi godzina, gdy ani na tej górze, ani w Jerozolimie nie będziecie czcić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—Uwierz Mi, kobieto, że nadchodzi czas, gdy ani na tej górze, ani w Jerozolimie nie będziecie czcili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4:23&lt;/x&gt;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Oddawać cześć Bogu.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2024-04-29T00:21:59Z</dcterms:modified>
</cp:coreProperties>
</file>