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8"/>
        <w:gridCol w:w="3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― Judeę i poszedł znów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Judeę* i odszedł znów do Galilei.**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odszedł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powrócił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Judzką ziemię i odszedł zasię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Żydowską ziemię i szedł zasię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opuścił Judeę i odszedł znów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 powrotem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udał się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znowu udał się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 o tym, opuścił Judeę i wrócił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ponownie udał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залишив він Юдею і знову пішов до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od siebie Iudaię i odszedł na powrót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Judeę, i znowu 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J'hudę i znów wyruszył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opuścił Judeę i skierował się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2024-04-28T22:29:32Z</dcterms:modified>
</cp:coreProperties>
</file>