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34"/>
        <w:gridCol w:w="3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powiedział im: Ja pokarm mam jadłbym, co wy nie 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im Ja pokarm mam zjeść którego wy nie znacie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jednak powiedział: Ja mam pokarm do jedzenia, którego wy nie znacie.*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jedzenie mam (aby) zjeść, 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im Ja pokarm mam zjeść którego wy nie znacie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jednak odpowiedział: Ja mam do jedzenia pokarm, 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powiedział: Ja mam pokarm do jedzenia, o którym wy nie 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Mamci ja pokarm ku jedzeniu, o którym wy nie 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rzekł: Mam ja pokarm ku jedzeniu, o którym wy nie 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rzekł: Ja mam do jedzenia pokarm, o którym wy nie 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On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mam pokarm do jedzenia, o którym wy nie 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odpowiedział: Ja mam do zjedzenia pokarm, 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oświadczył im: „Ja mam pokarm do spożycia, którego wy nie znacie”.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„Mam pokarm do zjedzenia, o którym wy nie wiecie”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pokarm mam ku jedzeniu, którego wy niewiecie.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odrzekł: - Mam do jedzenia pokarm, 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маю їсти страву, якої ви не знаєте.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rzekł im: Ja trawienie mam aby zjeść które wy nie 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im powiedział: Ja mam pokarm do zjedzenia, którego wy nie 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odparł: "Mam do jedzenia pokarm, o którym wy nie wiecie".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im rzekł: ”Ja mam pokarm do jedzenia, o którym wy nie wiecie”.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 mam pokarm, o którym nie wiecie—odpowiedział.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4:4&lt;/x&gt;; &lt;x&gt;500 6:27&lt;/x&gt;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2024-04-29T04:18:30Z</dcterms:modified>
</cp:coreProperties>
</file>