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39"/>
        <w:gridCol w:w="4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― Jezus: Moim pokarmem jest, abym czynił ― wolę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posyłającego Mnie i wypełnił Jego ― dzieło.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mój pokarm jest aby czyniłbym wolę Tego który posłał Mnie i abym wypełnił Jego dzieło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powiedział: Moim pokarmem jest to, aby wypełniać wolę Tego,* który Mnie posłał, i dokonać Jego dzieła.**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Moim pokarmem jest, aby uczyniłem wolę tego, (który posłał) mnie i bym wypełnił jego dzieło.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mój pokarm jest aby czyniłbym wolę (Tego) który posłał Mnie i abym wypełnił Jego dzieło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powiedział: Moim pokarmem jest wypełnienie woli Tego, który Mnie posłał, i dokonanie Jego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im powiedział: Moim pokarmem jest wypełniać wolę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mnie posłał, i dokonać jego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Mójci jest pokarm, abym czynił wolę tego, który mię posłał, a dokonał sprawy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Jezus: Mój pokarm jest, abych czynił wolą tego, który mię posłał, abych wykonał sprawę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Jezus: Moim pokarmem jest wypełnić wolę Tego, który Mnie posłał, i wykonać Jego dzieło.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Moim pokarmem jest pełnić wolę tego, który mnie posłał, i dokonać jego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powiedział: Moim pokarmem jest wypełnić wolę Tego, który Mnie posłał i wykonać Jego dzieło.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im: „Moim pokarmem jest wypełnienie woli Tego, który Mnie posłał, oraz wykonanie wyznaczonego Mi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„Moim pokarmem jest wykonać wolę Tego, który mnie posłał, i dopełnić Jego dzieło.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Mój pokarm jest, abych czynił wolą onego, który mię posłał, i dokończył jego uczynku.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Jezus: - Moim pokarmem jest spełnienie woli Tego, który Mnie posłał, i dokonanie Jego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Моя страва - чинити волю того, що послав мене, та довершити його справу.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im Iesus: Moja własna strawa jest aby uczyniłbym wiadomą wolę tego który posłał mnie i w pełni dokonałbym jego wiadome dzieło.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Jezus: Moim pokarmem jest, by uczynić wolę Tego, który mnie posłał oraz dokonać Jego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im: "Moim pokarmem jest czynić to, czego chce Ten, który mnie posłał, i wypełnić do końca Jego dzieło.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nich: ”Moim pokarmem jest wykonywanie woli tego, który mnie posłał, i dokończenie jego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—Moim pokarmem jest wypełnianie woli Tego, który Mnie posłał, i wykonywanie Jego dzieła—odparł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26:39&lt;/x&gt;; &lt;x&gt;500 5:30&lt;/x&gt;; &lt;x&gt;500 6:38&lt;/x&gt;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5:36&lt;/x&gt;; &lt;x&gt;500 17:4&lt;/x&gt;; &lt;x&gt;500 19:30&lt;/x&gt;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2024-04-28T22:28:02Z</dcterms:modified>
</cp:coreProperties>
</file>