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miasta owego liczni uwierzyli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Samarytan dla ― słowa ― kobiety świadczącej, że: "Powiedział mi wszystko co uczyniłam".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Samarytan z tego miasta uwierzyło w Niego dzięki słowu kobiety świadczącej: Powiedział mi o wszystkim, co uczyniłam.*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miasta owego liczni uwierzyli w niego (z) Samarytan z powodu słowa kobiety świadczącej, że: Powiedział mi wszystko, co uczyniłam.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Samarytan mieszkających w miasteczku, to wielu uwierzyło w Niego dzięki świadectwu kobiety, która rozgłaszała: Powiedział mi o wszystkim,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Samarytan z tego miasta uwierzyło w niego z powodu opowiadania tej kobiety, która świadczyła: Powiedział mi wszystko, co zrobiłam.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miasta onego wiele Samarytanów uwierzyło weń dla powieści onej niewiasty, która świadczyła: Że mi wszystko powiedział, comkolwiek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onego wiele Samarytanów uwierzyli weń dla słowa niewiasty, świadectwo dającej: Że mi wszytko powiedział, com jedno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owego miasta zaczęło w Niego wierzyć dzięki słowu kobiety świadczącej: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Samarytan z tego miasta uwierzyło weń dzięki świadectwu niewiasty, która mówiła: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miasta uwierzyło w Niego dzięki słowom kobiety, która 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tej miejscowości uwierzyło w Niego na podstawie świadectwa danego przez ową kobietę: „Wyjawił mi wszystko, co uczyniłam”.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Samarytan z tego miasta uwierzyło w Niego z powodu świadectwa kobiety, która mówiła: „Powiedział mi o wszystkim, co zrobiłam”.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Samarytan w tej wsi uwierzyło w niego dzięki słowom kobiety: Powiedział mi wszystko, co uczyniłam!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miasta uwierzyło w Niego dzięki kobiecie, która oświadczyła: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самарян із того міста повірило в нього за слово, яке засвідчила жінка, що: Він сказав мені все, що я зробила.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owego wieloliczni wtwierdzili jako do rzeczywistości do niego z Samaritan przez ten odwzorowany wniosek tej kobiety świadczącej że: Rzekł mi wszystkie czyny które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tamtego miasta uwierzyło w niego wielu Samarytan, z powodu słowa niewiasty, która 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z tego miasta w Szomron złożyło w Nim ufność dzięki świadectwu tej kobiety: "Powiedział mi wszystko, co zrobiłam".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Samarytan z owego miasta uwierzyło w niego z powodu słowa niewiasty, która rzekła na świadectwo: ”Powiedział mi wszystko, co uczyniłam”.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miasteczka uwierzyło Jezusowi dzięki słowom kobiety: „Powiedział mi wszystko, co zrobiłam w życiu!”.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2024-04-28T20:52:37Z</dcterms:modified>
</cp:coreProperties>
</file>