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4"/>
        <w:gridCol w:w="4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usłyszawszy, że Jezus nadchodzi z ― Judei do ― Galilei, poszedł do Niego i prosił, aby zszedłby i uzdrowiłby jego ― syna, miał bowiem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usłyszawszy że Jezus nadchodzi z Judei do Galilei poszedł do Niego i prosił Go aby zszedłby i uzdrowiłby jego syna był już bliski bowiem umrzeć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gdy usłyszał, że Jezus przybył z Judei do Galilei,* udał się do Niego i prosił, aby zszedł i uleczył jego syna, gdyż był już bliski śmierci.**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usłyszawszy, że Jezus nadchodzi z Judei do Galilei, poszedł do niego i prosił, żeby zeszedł* i uleczył jego syna, (miał)** bowiem umrzeć.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usłyszawszy że Jezus nadchodzi z Judei do Galilei poszedł do Niego i prosił Go aby zszedłby i uzdrowiłby jego syna był już bliski bowiem umrzeć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miał bowiem umrzeć, ἤμελλεν γὰρ ἀποθνῄσκειν.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7:2&lt;/x&gt;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Kana leży na wyżynie.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Zapowiadało się, że umrze.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2024-04-29T00:30:41Z</dcterms:modified>
</cp:coreProperties>
</file>