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02"/>
        <w:gridCol w:w="44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― Jezus: Wyruszaj! ― Syn twój żyje. Uwierzył ― człowiek ― słowu, które powiedział mu ― Jezus, i wyszedł.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 idź syn twój żyje i uwierzył człowiek słowu które powiedział mu Jezus i poszedł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na to: Idź, twój syn żyje. I uwierzył człowiek ten Słowu, które skierował do niego Jezus – i 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Wyruszaj! Syn twój żyje.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Uwierzył człowiek słowu, które powiedział mu Jezus, i wyruszył.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 idź syn twój żyje i uwierzył człowiek słowu które powiedział mu Jezus i poszedł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2024-04-29T01:55:19Z</dcterms:modified>
</cp:coreProperties>
</file>