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9"/>
        <w:gridCol w:w="5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Jemu ― kobieta ― Samarytanka: Jak Ty Judejczykiem będąc u mnie pić prosisz kobietę Samarytanką będącą? Nie bowiem mają do czynienia Judejczycy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Samarytanami.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Mu kobieta Samarytanka jak Ty Judejczyk będąc ode mnie wypić prosisz która jest kobietą Samarytanką nie bowiem utrzymują stosunków Judejczycy z Samarytanami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Samarytanka* zaś odpowiedziała: Jakże Ty, będąc Żydem, prosisz mnie, Samarytankę, o wodę? (Żydzi bowiem nie łączą się z Samarytanami).**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mu kobieta Samarytanka: Jak ty, Judejczykiem będący, u mnie pić prosisz, kobiety Samarytanką będącej? (Nie bowiem przestają Judejczycy (z) Samarytanami.)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Mu kobieta Samarytanka jak Ty Judejczyk będąc ode mnie wypić prosisz która jest kobietą Samarytanką nie bowiem utrzymują stosunków Judejczycy z Samarytanami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stało? — zapytała kobieta. — Ty, Żyd, prosisz mnie, Samarytankę, o wodę? (Żydzi bowiem nie utrzymują kontaktów z Samarytanami).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Samarytanka powiedziała do niego: Jakże ty, będąc Żydem, prosisz mnie, Samarytankę, o coś do picia? Gdyż Żydzi nie obcują z Samarytanami.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 tedy ona niewiasta Samarytańska: Jakoż ty będąc Żydem, żądasz ode mnie napoju, od niewiasty Samarytanki? (gdyż Żydowie nie obcują z Samarytany.)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 tedy ona Samarytańska niewiasta: Jakoż ty, Żydem będąc, prosisz u mnie pić, któram jest niewiasta Samarytanka? Bo Żydowie nie obcują z Samarytany.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rzekła do Niego Samarytanka: Jakżeż Ty, będąc Żydem, prosisz mnie, Samarytankę, [bym Ci dała] się napić? Żydzi bowiem i Samarytanie unikają się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niewiasta samarytańska rzekła do niego: Jakże Ty, będąc Żydem, prosisz mnie, Samarytankę, o wodę? (Żydzi bowiem nie obcują z Samarytanami).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Samarytanka odpowiedziała: Jak Ty, będąc Żydem, możesz prosić mnie, kobietę samarytańską, abym dała Ci pić? Żydzi bowiem nie utrzymują kontaktów z Samarytanami.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odparła jednak: „Jakże Ty, Żyd, możesz prosić mnie, kobietę samarytańską, o wodę?”. Żydzi bowiem nie utrzymują kontaktu z Samarytanami.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Samarytanka odezwała się do Niego: „Jakże to Ty, Judejczyk, prosisz mnie, Samarytankę, bym dała Ci pić?” Bo Judejczycy nie zadają się z Samarytanami.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Samarytanka odpowiedziała: - Jakże ty, Żyd, możesz brać wodę ode mnie? Jestem Samarytanką, a Żydzi przecież nie zadają się z Samarytanami.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kobieta, ta Samarytanka: - Jak to, Ty, Judejczyk, prosisz mnie, Samarytankę, abym dała Ci pić? Judejczycy bowiem nie utrzymują żadnych stosunków z Samarytanami.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мовила до нього жінка-самарянка: Як ти, будучи юдеєм, просиш пити в мене, коли я жінка-самарянка? Адже юдеї не спілкуються з самарянами.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więc mu ta kobieta Samarytanka: Jakże ty Judajczyk jakościowo będący od strony mnie napić się prosisz, kobiety Samarytanki jakościowo będącej? Nie bowiem używają razem Judajczycy z Samarytanami.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owa niewiasta, Samarytanka, mu mówi: Jakże ty, będąc Żydem, prosisz pić ode mnie, kobiety samarytańskiej? (Gdyż Żydzi nie utrzymują stosunków z Samarytanami).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z Szomron rzekła Mu: "Jak to jest, że ty, Żyd, prosisz o wodę mnie, kobietę z Szomron?". (Bo Żydzi nie utrzymują stosunków z mieszkańcami Szomron).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niewiasta samarytańska powiedziała do niego: ”Jakże ty, mimo iż jesteś Żydem, prosisz mnie o coś do picia, skoro jestem niewiastą samarytańską?” (Żydzi bowiem nie utrzymują żadnych stosunków z Samarytanami).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odrzekła: —Prosisz mnie o wodę?! Przecież Żydzi i Samarytanie nawet z sobą nie rozmawiają.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kobieta samarytańska, ἡ γυνὴ ἡ Σαμαρῖτις, pod. w dalszej części.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2024-04-28T23:18:24Z</dcterms:modified>
</cp:coreProperties>
</file>