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0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― Judejczyków, i wszedł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żydowskie święto* i Jezus udał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było święto Judejczyków i wszedł Jezus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obchodzono żydowskie święto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potem święto żydowskie, i wstąpił Jezus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był dzień święty Żydowski i wstąpił Jezus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udał się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Jezus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 tym przypadało święto żydowskie i Jezus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potem święta u Judejczyków. Jezus zatem udał się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nadeszły święta żydowskie, więc Jezus przyszedł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żydowskie. Ale 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було юдейське свято, й Ісус прийшов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te właśnie było swięto Judajczyków, i wstąpił w górę Iesus do Hierosolym.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było święto Żydów, więc Jezus wszedł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judejskie i Jeszua poszedł w górę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Żydów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Nadeszło kolejne żydowskie święto i Jezus udał się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Pięćdziesiątnicę, jedno ze świąt pielgrzymich. Wyjaśniałoby to, dlaczego Jezus odwołuje się do Mojżesza w &lt;x&gt;500 5:45-46&lt;/x&gt;.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2024-04-25T20:54:39Z</dcterms:modified>
</cp:coreProperties>
</file>