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47"/>
        <w:gridCol w:w="45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― Judejczycy ― uleczonemu: Szabat jest, i nie zgodne z prawem ci dźwigać ― matę.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Judejczycy do który jest uleczonym szabat jest nie wolno ci podnosić maty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Żydzi* nagabywali więc uzdrowionego: Jest szabat** i nie wolno ci nosić posłania.***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Judejczycy uzdrowionemu: Szabat jest, i nie jest dozwolone ci zabrać matę twą.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Judejczycy (do) który jest uleczonym szabat jest nie wolno ci podnosić maty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nagabywali więc uzdrowionego: Jest szabat, nie wolno ci dźwigać posłania.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powiedzieli do uzdrowionego: Jest szabat, nie wolno ci nosić posłania.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rzekli Żydowie onemu uzdrowionemu: Sabat jest, nie godzi ci się łoża 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tedy Żydowie onemu, który był uzdrowiony: Szabbat jest, nie godzi się tobie łoża twego 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Żydzi do uzdrowionego: Dziś jest szabat, nie wolno ci dźwigać twoich noszy.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mówili Żydzi do uzdrowionego: Dziś sabat, nie wolno ci nosić łoża.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Żydzi do uzdrowionego: Jest szabat i nie wolno ci nieść swojej maty.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 upomnieli uzdrowionego: „Dziś jest szabat i nie wolno ci nosić twego posłania”.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Judejczycy do uzdrowionego: „Jest szabat, nie wolno ci nieść twego łoża”.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Żydzi powiedzieli do uleczonego: - Dziś jest sabat, więc nie wolno ci tego nosić!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więc mówili uzdrowionemu: - Dziś szabat! Nie wolno ci dźwigać noszy!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Була тоді субота. Тому юдеї казали до того, що видужав: Нині субота, і не годиться тобі носити свою лежанку.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Powiadali więc Judajczycy temu wypielęgnowanemu: Sabat jakościowo jest, i nie wolno tobie unieść tę pryczę twoją.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Żydzi mówili uzdrowionemu: Jest szabat, nie wolno ci nosić twojego materacu.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więc powiedzieli do człowieka, który został uzdrowiony: "To szabbat! Wbrew Torze jest, abyś nosił swoje nosze!".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odezwali się więc do uleczonego: ”Jest sabat i nie wolno ci nosić tych noszy”.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żydowscy przywódcy zobaczyli go, powiedzieli: —Jest szabat! Nie wolno ci nosić maty! To wbrew przykazaniom!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przywódcy religijni, zob. &lt;x&gt;500 1:19&lt;/x&gt;.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2:27&lt;/x&gt;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&lt;x&gt;160 13:19&lt;/x&gt;; &lt;x&gt;300 17:21&lt;/x&gt;; &lt;x&gt;490 6:2&lt;/x&gt;; &lt;x&gt;500 9:16&lt;/x&gt;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2024-04-19T20:16:02Z</dcterms:modified>
</cp:coreProperties>
</file>