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Ten, który mi przywrócił zdrowie, polecił, bym je złożył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uzdrowił, powiedział do mnie: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Ten, który mię uzdrowił, tenże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Który mię zdrowym uczynił, on mi rzekł: Weźmi łoże twe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Ten, który mnie uzdrowił, rzekł do mnie: Weź swoje nosze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Ten, który mnie uzdrowił,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mnie uzdrowił, powiedział do mnie: Weź swoją matę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odparł: „Przecież ten, który mnie uzdrowił, powiedział mi: «Wstań, weź swoje posłanie i chodź!»”.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„Ten, który mnie zdrowym uczynił, 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swe łoże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Który mię uczynił zdrowym, on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Ten co mnie uzdrowił, rzekł do mnie: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їм: Той, хто мене оздоровив,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візьми свою лежанку й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dla odpowiedzi im: Ten który uczynił mnie zdrowego, ów mi rzekł: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zdrowym uczynił, powiedział mi: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"Człowiek, który mnie uzdrowił, to On mi powiedział: "Weź swoje nosze i chodź"".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”Ten, który mnie uzdrowił, rzekł do mnie: ʼWeź swoje nosze i chodźʼ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człowiek, który mnie uzdrowił, powiedział: „Zwiń matę i chodź”—odrzekł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2024-04-26T16:32:35Z</dcterms:modified>
</cp:coreProperties>
</file>