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9"/>
        <w:gridCol w:w="4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spytali — który ci to polecił?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Który człowiek ci powiedział: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Któryż jest ten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tedy: Któryż jest ten człowiek, coć powiedział: Weźmi łoże twoje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Cóż to za człowiek ci powiedział: Weź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Cóż to za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Kto jest tym Człowiekiem, który ci powiedział: Weź ją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był ten człowiek, który ci powiedział «Wstań i chodź»?”.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„Kim jest ten człowiek, który 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tedy: Któryż jest on człowiek, który powiedział tobie: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Kim jest człowiek, który ci powiedział: Weź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Запитали його: Хто той чоловік, що сказав тобі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взяти й ходити?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do uwyraźnienia się go: Kto jest ten człowiek, ten który rzekł tobie: Unieś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Spytali go: Kto jest owym człowiekiem, który ci powiedział: Zabierz swój materac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"Kim jest ten człowiek, który ci kazał podnieść je i chodzić?".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”Kto jest tym człowiekiem, który ci powiedział: ʼWeź je i chodźʼ?”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ośmielił się coś takiego ci rozkazać?—dociekali.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2024-04-26T08:08:57Z</dcterms:modified>
</cp:coreProperties>
</file>