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90"/>
        <w:gridCol w:w="47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Zaś uleczony nie wiedział, kto jest, ― bowiem Jezus oddalił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tłumu będącego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[tym]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który został uzdrowiony nie wiedział kto jest gdyż Jezus oddalił się od tłumu będącego w tym miejscu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uzdrowiony nie wiedział, kim On jest, gdyż Jezus wymknął się z tłumu będącego w tym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uleczony nie wiedział, kto jest, bowiem Jezus odsunął się od tłumu będącego w tym miejscu.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który został uzdrowiony nie wiedział kto jest gdyż Jezus oddalił się od tłumu będącego w (tym) miejscu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uzdrowiony nie wiedział, gdyż Jezus niepostrzeżenie oddalił się od zgromadzonego w tym miejscu tłumu.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uzdrowiony nie wiedział, kto to był, bo Jezus odszedł, ponieważ mnóstwo ludzi było na tym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uzdrowiony nie wiedział, kto by był; albowiem był Jezus ustąpił, ponieważ wiele ludu było na onem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uzdrowiony nie wiedział, kto był. Abowiem Jezus schronił się od rzesze, która była na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uzdrowiony nie wiedział, kim On jest; albowiem Jezus odsunął się od tłumu, który był w tym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uzdrowiony nie wiedział, kto to był, bo Jezus niepostrzeżenie oddalił się od tłumu, który był na tym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Uleczony jednak nie wiedział, kto to jest, gdyż Jezus oddalił się od tłumu, który znajdował się w tym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Uzdrowiony jednak nie wiedział, kto to był, ponieważ Jezus oddalił się od zgromadzonego tam tłumu.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uleczony nie wiedział, kto to jest, bo Jezus usunął się z tłumu, który był w tym miejscu.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Uzdrowiony jednak nie wiedział, kto to był, bo Jezus oddalił się od zebranego tam tłumu.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Uzdrowiony jednak nie wiedział, kto to był, bo Jezus oddalił się od tłumu, który zebrał się w tym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Оздоровлений не знав, хто він, бо Ісус увійшов у юрбу, що була на тім місці.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uleczony nie wiedział przedtem kto jest, bowiem Iesus skinąwszy się uchylił się z dręczącego tłumu będącego w tym właściwym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uzdrowiony nie wiedział kto to jest, gdyż Jezus oddalił się od tłumu, który był w tym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człowiek, który został uzdrowiony, nie wiedział, kim On był, bo Jeszua usunął się w tłum.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uzdrowiony nie wiedział, kto to był, bo Jezus się usunął, gdyż w tym miejscu był tłum.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Uzdrowiony nie potrafił odpowiedzieć, bo Jezus zniknął w otaczającym ich tłumie.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2024-03-29T10:09:02Z</dcterms:modified>
</cp:coreProperties>
</file>