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Jerozolimie, przy Bramie Owczej, jest sadzawka zwana po hebrajsku Betezda.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ją pięć portyków.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w Jerozolimie przy Owczej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sadzawka, zwana po hebrajsku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Jeruzalemie przy owczej bramie sadzawka, którą zowią po żydowsku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Jeruzalem owcza sadzawka, którą po Żydowsku zowią Betsaida, mająca pięć krudzganków.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jest przy Owczej [Bramie] sadzawka, nazwana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Owczej Bramie sadzawka, zwana po hebrajsku Betezda,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przy bramie Owczej jest sadzawka z pięcioma krużgankami, zwana po hebrajsku Betezda.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znajdowała się sadzawka, nazywana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[Bramie] Owczej w Jerozolimie jest sadzawka, nazywana po hebrajsku Bedzatha. Ma przy sobie pięć krużganków.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Bramie Owczej w Jerozolimie była sadzawka, zwana po hebrajsku Betesda, to znaczy "Dom Łaski", otoczona pięcioma podcieniami.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jest sadzawka, która nazywa się po hebrajsku Bethzatha i 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Єрусалимі біля овечої брами купіль, що по-юдейському називається Ветзата, вона має п'ять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Hierosolymach zgodnie zależnie na Owczej bramie nurkowalnia nadto powiadana po hebrajsku Bethsaida, pięć kolumnady mająca.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Owczej w Jerozolimie jest sadzawka, zwana po hebrajsku Bethezda, która 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przy Bramie Owczej była sadzawka zwana po aramejsku Beit-Zata,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jest przy bramie owczej sadzawka zwana po hebrajsku Betzata, z pięcioma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Owczej Bramy znajdowała się w mieście sadzawka otoczona pięcioma krużgankami, zwana po hebrajsku Betezda.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2024-03-28T16:05:14Z</dcterms:modified>
</cp:coreProperties>
</file>