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53"/>
        <w:gridCol w:w="48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― Ojciec wzbudza ― martwym i przywraca życie, tak i ― Syn, którym chce, przywraca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bowiem Ojciec wzbudza martwych i przywraca życie tak i Syn których chce ożywia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jak Ojciec wzbudza umarłych i ożywia, tak i Syn ożywia* tych, których chce.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Jako bowiem Ojciec podnosi martwych i ożywia, tak i Syn, których chce, ożywia.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bowiem Ojciec wzbudza martwych i przywraca życie tak i Syn których chce ożywia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jak Ojciec wzbudza umarłych i przywraca życie, tak Syn ożywia tych, których 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Ojciec wskrzesza umarłych i ożywia, tak i Syn ożywia tych, których 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jako Ojciec wzbudza umarłe i ożywia, tak i Syn, które chce, ożywia.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jako Ociec wzbudza umarłe i ożywia, tak i Syn, które chce, ożywia.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jak Ojciec wskrzesza umarłych i ożywia, tak również i Syn ożywia tych, których 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jak Ojciec wzbudza z martwych i ożywia, tak i Syn ożywia tych, których 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Ojciec wskrzesza z martwych i ożywia, tak i Syn, kogo chce ożywia.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tak jak Ojciec wskrzesza umarłych i daje życie, tak też i Syn obdarza życiem tych, których 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jak Ojciec wskrzesza zmarłych i daje życie, tak i Syn, komu chce, daje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Ojciec wzbudza martwych i ożywia ich, tak Syn ożywia tych, których 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Ojciec wskrzesza i ożywia umarłych, tak i Syn ożywia, kogo zechce.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Отож, як Батько воскрешає мертвих і оживляє, так і Син, кого хоче, - оживляє.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to właśnie bowiem ojciec wzbudza w górę umarłych i czyni żywymi organicznie, w ten właśnie sposób i syn których chce czyni żywymi organicznie.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Ojciec budzi umarłe i ożywia, tak też Syn ożywia, których 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Ojciec wzbudza umarłych i ożywia ich, tak i Syn ożywi każdego, kogo zechce.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Ojciec wskrzesza umarłych i ich ożywia, tak też syn ożywia tych, których 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Ojciec wskrzesza umarłych i daje im życie, tak i Syn daje życie tym, którym sam chce.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11:25&lt;/x&gt;; &lt;x&gt;520 4:17&lt;/x&gt;; &lt;x&gt;520 8:11&lt;/x&gt;; &lt;x&gt;540 1:9&lt;/x&gt;; &lt;x&gt;650 11:19&lt;/x&gt;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2024-04-25T05:35:10Z</dcterms:modified>
</cp:coreProperties>
</file>