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7"/>
        <w:gridCol w:w="4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sąd uczynić, gdyż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Mu władzę sprawowania sądu,* ponieważ jest (On) Synem Człowieczym.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władzę dał mu sąd czynić, bo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Mu władzę sprawowania sądu, ponieważ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władzę wykonywania sądu,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 mu moc i sąd czynić;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władzą sąd czynić, iż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władzę wykonywania sądu, ponieważ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 mu władzę sądzenia,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władzę sądzenia,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 Mu również władzę sądzenia, gdyż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Dał Mu również władzę sprawowania sądu,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Oddał mu też władzę sądzenia, ponieważ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sądzenia,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дав владу йому [і] суд чинити, бо він є Людським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nieokreśloną samowolną władzę do wybycia na zewnątrz dał mu nieokreślone rozstrzygnięcie czynić, że nieokreślony syn nieokreślonego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czynić sąd, ponieważ jest Synem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dokonywania sądu, bo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władzę sądzenia, gdyż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sądzenia, ponieważ jest On Synem Człowieczym.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7:13-14&lt;/x&gt;; &lt;x&gt;500 5:22&lt;/x&gt;; &lt;x&gt;500 9:39&lt;/x&gt;; &lt;x&gt;510 10:42&lt;/x&gt;;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2024-03-29T10:19:07Z</dcterms:modified>
</cp:coreProperties>
</file>