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4"/>
        <w:gridCol w:w="3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sobie, ―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świadczę* o sobie,** moje świadectwo nie jest prawdziwe;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świadczyć będę o sobie. świadectwo me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świadczę, wyr. wskazujące na stan rzeczy, &lt;x&gt;500 5:31&lt;/x&gt;L.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2024-04-26T10:04:43Z</dcterms:modified>
</cp:coreProperties>
</file>